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6F308" w14:textId="77777777" w:rsidR="00696715" w:rsidRPr="00A60C3B" w:rsidRDefault="00696715">
      <w:pPr>
        <w:pStyle w:val="a5"/>
        <w:rPr>
          <w:rFonts w:ascii="Arial" w:hAnsi="Arial" w:cs="Arial"/>
        </w:rPr>
      </w:pPr>
    </w:p>
    <w:p w14:paraId="2986303B" w14:textId="3541E365" w:rsidR="00A60C3B" w:rsidRPr="00A60C3B" w:rsidRDefault="00A60C3B">
      <w:pPr>
        <w:pStyle w:val="a5"/>
        <w:rPr>
          <w:rFonts w:ascii="Arial" w:hAnsi="Arial" w:cs="Arial"/>
        </w:rPr>
      </w:pPr>
      <w:r w:rsidRPr="00A60C3B">
        <w:rPr>
          <w:rFonts w:ascii="Arial" w:hAnsi="Arial" w:cs="Arial"/>
        </w:rPr>
        <w:tab/>
      </w:r>
    </w:p>
    <w:tbl>
      <w:tblPr>
        <w:tblStyle w:val="a4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7050"/>
        <w:gridCol w:w="2448"/>
      </w:tblGrid>
      <w:tr w:rsidR="00A60C3B" w:rsidRPr="00A60C3B" w14:paraId="5BF5672C" w14:textId="77777777" w:rsidTr="0059400C">
        <w:trPr>
          <w:trHeight w:val="2941"/>
        </w:trPr>
        <w:tc>
          <w:tcPr>
            <w:tcW w:w="425" w:type="dxa"/>
            <w:shd w:val="clear" w:color="auto" w:fill="00B050"/>
          </w:tcPr>
          <w:p w14:paraId="1BF5155D" w14:textId="77777777" w:rsidR="00A60C3B" w:rsidRPr="00A60C3B" w:rsidRDefault="00A60C3B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7050" w:type="dxa"/>
          </w:tcPr>
          <w:p w14:paraId="244140AB" w14:textId="77777777" w:rsidR="00A60C3B" w:rsidRDefault="00A60C3B" w:rsidP="00A60C3B">
            <w:pPr>
              <w:jc w:val="right"/>
              <w:rPr>
                <w:rFonts w:ascii="Arial" w:hAnsi="Arial" w:cs="Arial"/>
                <w:b/>
                <w:color w:val="00B0F0"/>
                <w:sz w:val="32"/>
                <w:szCs w:val="32"/>
              </w:rPr>
            </w:pPr>
          </w:p>
          <w:p w14:paraId="765A9637" w14:textId="77777777" w:rsidR="00A60C3B" w:rsidRPr="0059400C" w:rsidRDefault="00A60C3B" w:rsidP="00A60C3B">
            <w:pPr>
              <w:jc w:val="right"/>
              <w:rPr>
                <w:rFonts w:ascii="Arial" w:hAnsi="Arial" w:cs="Arial"/>
                <w:b/>
                <w:color w:val="00B050"/>
                <w:sz w:val="32"/>
                <w:szCs w:val="32"/>
              </w:rPr>
            </w:pPr>
            <w:r w:rsidRPr="0059400C">
              <w:rPr>
                <w:rFonts w:ascii="Arial" w:hAnsi="Arial" w:cs="Arial"/>
                <w:b/>
                <w:color w:val="00B050"/>
                <w:sz w:val="32"/>
                <w:szCs w:val="32"/>
              </w:rPr>
              <w:t>Фамилия Имя Отчество</w:t>
            </w:r>
          </w:p>
          <w:p w14:paraId="0C41C1BB" w14:textId="77777777" w:rsidR="00A60C3B" w:rsidRPr="00A60C3B" w:rsidRDefault="00A60C3B" w:rsidP="00A60C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0C3B">
              <w:rPr>
                <w:rFonts w:ascii="Arial" w:hAnsi="Arial" w:cs="Arial"/>
                <w:sz w:val="24"/>
                <w:szCs w:val="24"/>
              </w:rPr>
              <w:t xml:space="preserve">Введите дату вашего рождения., введите число полных лет </w:t>
            </w:r>
          </w:p>
          <w:p w14:paraId="51B1DF40" w14:textId="77777777" w:rsidR="00A60C3B" w:rsidRPr="00A60C3B" w:rsidRDefault="00A60C3B" w:rsidP="00A60C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2FCE7C8F" w14:textId="77777777" w:rsidR="00A60C3B" w:rsidRPr="00A60C3B" w:rsidRDefault="00A60C3B" w:rsidP="00A60C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00C">
              <w:rPr>
                <w:rFonts w:ascii="Arial" w:hAnsi="Arial" w:cs="Arial"/>
                <w:color w:val="00B050"/>
                <w:sz w:val="24"/>
                <w:szCs w:val="24"/>
              </w:rPr>
              <w:t xml:space="preserve">Телефон: </w:t>
            </w:r>
            <w:r w:rsidRPr="00A60C3B">
              <w:rPr>
                <w:rFonts w:ascii="Arial" w:hAnsi="Arial" w:cs="Arial"/>
                <w:sz w:val="24"/>
                <w:szCs w:val="24"/>
              </w:rPr>
              <w:t>введите ваш номер телефона в формате 8-ХХХ-ХХХ-ХХ-ХХ</w:t>
            </w:r>
          </w:p>
          <w:p w14:paraId="1F8D396A" w14:textId="77777777" w:rsidR="00A60C3B" w:rsidRPr="00A60C3B" w:rsidRDefault="00A60C3B" w:rsidP="00A60C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00C">
              <w:rPr>
                <w:rFonts w:ascii="Arial" w:hAnsi="Arial" w:cs="Arial"/>
                <w:color w:val="00B050"/>
                <w:sz w:val="24"/>
                <w:szCs w:val="24"/>
              </w:rPr>
              <w:t xml:space="preserve">E-mail: </w:t>
            </w:r>
            <w:r w:rsidRPr="00A60C3B">
              <w:rPr>
                <w:rFonts w:ascii="Arial" w:hAnsi="Arial" w:cs="Arial"/>
                <w:sz w:val="24"/>
                <w:szCs w:val="24"/>
              </w:rPr>
              <w:t>введите ваш адрес электронной почты.</w:t>
            </w:r>
          </w:p>
          <w:p w14:paraId="07E06B95" w14:textId="77777777" w:rsidR="00A60C3B" w:rsidRPr="00A60C3B" w:rsidRDefault="00A60C3B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478BDEF6" w14:textId="3BBD5DE0" w:rsidR="00A60C3B" w:rsidRPr="00A60C3B" w:rsidRDefault="009201A1" w:rsidP="00A60C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3C61D8" wp14:editId="733EB94F">
                      <wp:simplePos x="0" y="0"/>
                      <wp:positionH relativeFrom="column">
                        <wp:posOffset>-50939</wp:posOffset>
                      </wp:positionH>
                      <wp:positionV relativeFrom="paragraph">
                        <wp:posOffset>20270</wp:posOffset>
                      </wp:positionV>
                      <wp:extent cx="1439501" cy="1756372"/>
                      <wp:effectExtent l="0" t="0" r="27940" b="158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501" cy="17563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gradFill>
                                  <a:gsLst>
                                    <a:gs pos="0">
                                      <a:schemeClr val="accent1">
                                        <a:lumMod val="5000"/>
                                        <a:lumOff val="95000"/>
                                      </a:schemeClr>
                                    </a:gs>
                                    <a:gs pos="74000">
                                      <a:schemeClr val="accent1">
                                        <a:lumMod val="45000"/>
                                        <a:lumOff val="55000"/>
                                      </a:schemeClr>
                                    </a:gs>
                                    <a:gs pos="83000">
                                      <a:schemeClr val="accent1">
                                        <a:lumMod val="45000"/>
                                        <a:lumOff val="55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30000"/>
                                        <a:lumOff val="70000"/>
                                      </a:schemeClr>
                                    </a:gs>
                                  </a:gsLst>
                                  <a:lin ang="5400000" scaled="1"/>
                                </a:gra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295EB" id="Прямоугольник 1" o:spid="_x0000_s1026" style="position:absolute;margin-left:-4pt;margin-top:1.6pt;width:113.35pt;height:13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" filled="f" strokeweight="1.5pt">
                      <v:stroke dashstyle="1 1"/>
                    </v:rect>
                  </w:pict>
                </mc:Fallback>
              </mc:AlternateContent>
            </w:r>
          </w:p>
        </w:tc>
      </w:tr>
    </w:tbl>
    <w:p w14:paraId="7083DAB9" w14:textId="77777777" w:rsidR="00A60C3B" w:rsidRPr="00A60C3B" w:rsidRDefault="00A60C3B">
      <w:pPr>
        <w:pStyle w:val="a5"/>
        <w:rPr>
          <w:rFonts w:ascii="Arial" w:hAnsi="Arial" w:cs="Arial"/>
        </w:rPr>
      </w:pPr>
      <w:r w:rsidRPr="00A60C3B">
        <w:rPr>
          <w:rFonts w:ascii="Arial" w:hAnsi="Arial" w:cs="Arial"/>
        </w:rPr>
        <w:tab/>
      </w:r>
    </w:p>
    <w:tbl>
      <w:tblPr>
        <w:tblStyle w:val="a4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9498"/>
      </w:tblGrid>
      <w:tr w:rsidR="00A60C3B" w:rsidRPr="00A60C3B" w14:paraId="236DA75F" w14:textId="77777777" w:rsidTr="0059400C">
        <w:trPr>
          <w:trHeight w:val="1910"/>
        </w:trPr>
        <w:tc>
          <w:tcPr>
            <w:tcW w:w="425" w:type="dxa"/>
            <w:shd w:val="clear" w:color="auto" w:fill="00B050"/>
          </w:tcPr>
          <w:p w14:paraId="0D6ADFF3" w14:textId="77777777" w:rsidR="00A60C3B" w:rsidRPr="00A60C3B" w:rsidRDefault="00A60C3B" w:rsidP="008E7DC3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9498" w:type="dxa"/>
          </w:tcPr>
          <w:p w14:paraId="581E20C0" w14:textId="77777777" w:rsidR="00A60C3B" w:rsidRPr="0059400C" w:rsidRDefault="00A60C3B" w:rsidP="00A60C3B">
            <w:pPr>
              <w:rPr>
                <w:rFonts w:ascii="Arial" w:hAnsi="Arial" w:cs="Arial"/>
                <w:b/>
                <w:color w:val="00B050"/>
                <w:sz w:val="32"/>
                <w:szCs w:val="32"/>
              </w:rPr>
            </w:pPr>
            <w:r w:rsidRPr="0059400C">
              <w:rPr>
                <w:rFonts w:ascii="Arial" w:hAnsi="Arial" w:cs="Arial"/>
                <w:b/>
                <w:color w:val="00B050"/>
                <w:sz w:val="32"/>
                <w:szCs w:val="32"/>
              </w:rPr>
              <w:t>Желаемая должность</w:t>
            </w:r>
          </w:p>
          <w:p w14:paraId="16DB5DCA" w14:textId="77777777" w:rsidR="00A60C3B" w:rsidRPr="00A60C3B" w:rsidRDefault="00A60C3B" w:rsidP="00A60C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C3B">
              <w:rPr>
                <w:rFonts w:ascii="Arial" w:hAnsi="Arial" w:cs="Arial"/>
                <w:sz w:val="24"/>
                <w:szCs w:val="24"/>
              </w:rPr>
              <w:t>Введите название желаемой должности.</w:t>
            </w:r>
          </w:p>
          <w:p w14:paraId="78A9C168" w14:textId="1CB65664" w:rsidR="00A60C3B" w:rsidRPr="00A60C3B" w:rsidRDefault="00A60C3B" w:rsidP="00A60C3B">
            <w:pPr>
              <w:jc w:val="both"/>
              <w:rPr>
                <w:rFonts w:ascii="Arial" w:hAnsi="Arial" w:cs="Arial"/>
              </w:rPr>
            </w:pPr>
            <w:r w:rsidRPr="00A60C3B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>Рекомендации</w:t>
            </w:r>
            <w:r w:rsidR="009201A1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>:</w:t>
            </w:r>
            <w:r w:rsidRPr="00A60C3B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 xml:space="preserve"> В этом поле необходимо указать должность, на которую вы претендуете. Именно на это поле в первую очередь смотрят работодатели, поэтому не стоит писать что-то вроде «ищу работу» или «хочу реализовать себя». Такое резюме скорее всего попадет в мусорную корзину или же привлечет внимание MLM-компаний. Если же вы человек разносторонний и владеете несколькими специальностями, то не нужно писать их все одновременно. Обычно компания ищет вполне конкретного специалиста. Лучше составить резюме отдельно под каждую должность, а навыки из других областей, напрямую не связанных с желаемой должностью, указать в графе «доп. информация».]</w:t>
            </w:r>
          </w:p>
        </w:tc>
      </w:tr>
      <w:tr w:rsidR="00641D39" w:rsidRPr="00A60C3B" w14:paraId="11A60B19" w14:textId="77777777" w:rsidTr="00641D39">
        <w:trPr>
          <w:trHeight w:val="211"/>
        </w:trPr>
        <w:tc>
          <w:tcPr>
            <w:tcW w:w="425" w:type="dxa"/>
            <w:shd w:val="clear" w:color="auto" w:fill="auto"/>
          </w:tcPr>
          <w:p w14:paraId="40BAB344" w14:textId="77777777" w:rsidR="00641D39" w:rsidRPr="00A60C3B" w:rsidRDefault="00641D39" w:rsidP="008E7DC3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9498" w:type="dxa"/>
            <w:shd w:val="clear" w:color="auto" w:fill="auto"/>
          </w:tcPr>
          <w:p w14:paraId="557C03AE" w14:textId="77777777" w:rsidR="00641D39" w:rsidRPr="00A60C3B" w:rsidRDefault="00641D39" w:rsidP="00A60C3B">
            <w:pPr>
              <w:pStyle w:val="a5"/>
              <w:jc w:val="both"/>
              <w:rPr>
                <w:rFonts w:ascii="Arial" w:hAnsi="Arial" w:cs="Arial"/>
                <w:b/>
                <w:color w:val="00B0F0"/>
                <w:sz w:val="32"/>
                <w:szCs w:val="32"/>
              </w:rPr>
            </w:pPr>
          </w:p>
        </w:tc>
      </w:tr>
      <w:tr w:rsidR="00641D39" w:rsidRPr="00A60C3B" w14:paraId="3E5D5002" w14:textId="77777777" w:rsidTr="0059400C">
        <w:trPr>
          <w:trHeight w:val="8775"/>
        </w:trPr>
        <w:tc>
          <w:tcPr>
            <w:tcW w:w="425" w:type="dxa"/>
            <w:shd w:val="clear" w:color="auto" w:fill="00B050"/>
          </w:tcPr>
          <w:p w14:paraId="2A046C3D" w14:textId="77777777" w:rsidR="00641D39" w:rsidRPr="00A60C3B" w:rsidRDefault="00641D39" w:rsidP="008E7DC3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9498" w:type="dxa"/>
          </w:tcPr>
          <w:p w14:paraId="06B935CF" w14:textId="77777777" w:rsidR="00641D39" w:rsidRPr="0059400C" w:rsidRDefault="00641D39" w:rsidP="00A60C3B">
            <w:pPr>
              <w:rPr>
                <w:rFonts w:ascii="Arial" w:hAnsi="Arial" w:cs="Arial"/>
                <w:b/>
                <w:color w:val="00B050"/>
                <w:sz w:val="32"/>
                <w:szCs w:val="32"/>
              </w:rPr>
            </w:pPr>
            <w:r w:rsidRPr="0059400C">
              <w:rPr>
                <w:rFonts w:ascii="Arial" w:hAnsi="Arial" w:cs="Arial"/>
                <w:b/>
                <w:color w:val="00B050"/>
                <w:sz w:val="32"/>
                <w:szCs w:val="32"/>
              </w:rPr>
              <w:t xml:space="preserve">Опыт работы </w:t>
            </w:r>
          </w:p>
          <w:p w14:paraId="0A51EAEB" w14:textId="77777777" w:rsidR="00641D39" w:rsidRPr="00641D39" w:rsidRDefault="00641D39" w:rsidP="00A60C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400C">
              <w:rPr>
                <w:rFonts w:ascii="Arial" w:hAnsi="Arial" w:cs="Arial"/>
                <w:color w:val="00B050"/>
                <w:sz w:val="24"/>
                <w:szCs w:val="24"/>
              </w:rPr>
              <w:t xml:space="preserve">Дата начала работы  - дата окончания работы  - </w:t>
            </w:r>
            <w:r w:rsidRPr="00641D39">
              <w:rPr>
                <w:rFonts w:ascii="Arial" w:hAnsi="Arial" w:cs="Arial"/>
                <w:sz w:val="24"/>
                <w:szCs w:val="24"/>
              </w:rPr>
              <w:t xml:space="preserve">Введите название вашей организации, </w:t>
            </w:r>
          </w:p>
          <w:p w14:paraId="03ADED00" w14:textId="61B91A2B" w:rsidR="00641D39" w:rsidRPr="00641D39" w:rsidRDefault="00641D39" w:rsidP="00A60C3B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 xml:space="preserve">ВНИМАНИЕ!!! Если у вас нет опыта работы или он небольшой, то обязательно укажите где, когда и какие практики вы проходили. </w:t>
            </w:r>
            <w:r w:rsidRPr="00641D39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 xml:space="preserve">Рекомендации: Если название компании, в которой вы работали, неизвестно массовой аудитории, то стоит указать ее сферу деятельности – </w:t>
            </w:r>
            <w:r w:rsidR="009201A1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 xml:space="preserve">например, </w:t>
            </w:r>
            <w:r w:rsidRPr="00641D39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>ООО «</w:t>
            </w:r>
            <w:r w:rsidR="0059400C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>СВЕТ</w:t>
            </w:r>
            <w:r w:rsidRPr="00641D39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>» (ведущая компания по выращиванию и продаже цветов). Также, не стоит указывать те места работы, которые не имеют отношение к желаемой должности. О них можно будет в краткой форме рассказать в графе «доп. информация».].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A60C3B">
              <w:rPr>
                <w:rFonts w:ascii="Arial" w:hAnsi="Arial" w:cs="Arial"/>
                <w:sz w:val="24"/>
                <w:szCs w:val="24"/>
              </w:rPr>
              <w:t>в</w:t>
            </w:r>
            <w:r w:rsidR="00DA437F">
              <w:rPr>
                <w:rFonts w:ascii="Arial" w:hAnsi="Arial" w:cs="Arial"/>
                <w:sz w:val="24"/>
                <w:szCs w:val="24"/>
              </w:rPr>
              <w:t>в</w:t>
            </w:r>
            <w:r w:rsidRPr="00A60C3B">
              <w:rPr>
                <w:rFonts w:ascii="Arial" w:hAnsi="Arial" w:cs="Arial"/>
                <w:sz w:val="24"/>
                <w:szCs w:val="24"/>
              </w:rPr>
              <w:t xml:space="preserve">едите название должности, которую вы занимали на последнем месте работы. </w:t>
            </w:r>
            <w:r w:rsidRPr="00641D39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>Рекомендации: Если название вашей должности не является общеупотребительным или не раскрывает суть деятельности (например, «старший специалист» или «менеджер»), лучше напишите общеупотребительный аналог, поскольку до просмотра опыта работы менеджер может и не дойти, сразу решив, что вы не подходите.]</w:t>
            </w:r>
          </w:p>
          <w:p w14:paraId="4269D23F" w14:textId="77777777" w:rsidR="00641D39" w:rsidRPr="00A60C3B" w:rsidRDefault="00641D39" w:rsidP="00A60C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C3B">
              <w:rPr>
                <w:rFonts w:ascii="Arial" w:hAnsi="Arial" w:cs="Arial"/>
                <w:sz w:val="24"/>
                <w:szCs w:val="24"/>
              </w:rPr>
              <w:t>Должностные обязанности:</w:t>
            </w:r>
          </w:p>
          <w:p w14:paraId="70B38C08" w14:textId="77777777" w:rsidR="00641D39" w:rsidRPr="00A60C3B" w:rsidRDefault="00641D39" w:rsidP="00A60C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C3B">
              <w:rPr>
                <w:rFonts w:ascii="Arial" w:hAnsi="Arial" w:cs="Arial"/>
                <w:sz w:val="24"/>
                <w:szCs w:val="24"/>
              </w:rPr>
              <w:t xml:space="preserve"> Введите описание своих служебных обязанностей</w:t>
            </w:r>
          </w:p>
          <w:p w14:paraId="3310043F" w14:textId="0612C066" w:rsidR="00641D39" w:rsidRPr="00641D39" w:rsidRDefault="00641D39" w:rsidP="00A60C3B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  <w:r w:rsidRPr="00641D39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 xml:space="preserve">Рекомендации: В описании вашей деятельности старайтесь описывать то, что вы конкретно делали и чего добились, и избегайте штампов и ничего не значащих фраз, типа «повышение эффективности деятельности», «оптимизация бизнес-процессов», «налаживание процессов» и пр. Если пишите такие фразы, старайтесь пояснять в чем именно это заключалось. </w:t>
            </w:r>
          </w:p>
          <w:p w14:paraId="087FA9C0" w14:textId="77777777" w:rsidR="00641D39" w:rsidRPr="00641D39" w:rsidRDefault="00641D39" w:rsidP="00A60C3B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  <w:r w:rsidRPr="00641D39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>Мы также не рекомендуем писать это поле только заглавными буквами или сильно разбавлять русские фразы английскими словами – такой текст выглядит небрежно и тяжело читается.]</w:t>
            </w:r>
          </w:p>
          <w:p w14:paraId="249FDB75" w14:textId="77777777" w:rsidR="00641D39" w:rsidRPr="00A60C3B" w:rsidRDefault="00641D39" w:rsidP="00A60C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3B2CD87" w14:textId="77777777" w:rsidR="00641D39" w:rsidRPr="00641D39" w:rsidRDefault="00641D39" w:rsidP="00641D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400C">
              <w:rPr>
                <w:rFonts w:ascii="Arial" w:hAnsi="Arial" w:cs="Arial"/>
                <w:color w:val="00B050"/>
                <w:sz w:val="24"/>
                <w:szCs w:val="24"/>
              </w:rPr>
              <w:t>Дата начала работы  - дата окончания работы  -</w:t>
            </w:r>
            <w:r w:rsidRPr="00641D39">
              <w:rPr>
                <w:rFonts w:ascii="Arial" w:hAnsi="Arial" w:cs="Arial"/>
                <w:color w:val="00B0F0"/>
                <w:sz w:val="24"/>
                <w:szCs w:val="24"/>
              </w:rPr>
              <w:t xml:space="preserve"> </w:t>
            </w:r>
            <w:r w:rsidRPr="00641D39">
              <w:rPr>
                <w:rFonts w:ascii="Arial" w:hAnsi="Arial" w:cs="Arial"/>
                <w:sz w:val="24"/>
                <w:szCs w:val="24"/>
              </w:rPr>
              <w:t xml:space="preserve">Введите название вашей организации, </w:t>
            </w:r>
          </w:p>
          <w:p w14:paraId="1D838C76" w14:textId="1B00190B" w:rsidR="00641D39" w:rsidRPr="00641D39" w:rsidRDefault="00641D39" w:rsidP="00641D39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 xml:space="preserve">ВНИМАНИЕ!!! Если у вас нет опыта работы или он небольшой, то обязательно укажите где, когда и какие практики вы проходили. </w:t>
            </w:r>
            <w:r w:rsidRPr="00641D39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>Рекомендации: Если название компании, в которой вы работали, неизвестно массовой аудитории, то стоит указать ее сферу деятельности – ООО «</w:t>
            </w:r>
            <w:r w:rsidR="0059400C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>СВЕТ</w:t>
            </w:r>
            <w:r w:rsidRPr="00641D39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>» (ведущая компания по выращиванию и продаже цветов). Также, не стоит указывать те места работы, которые не имеют отношение к желаемой должности. О них можно будет в краткой форме рассказать в графе «доп. информация».].</w:t>
            </w:r>
            <w:r w:rsidR="00DA437F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A60C3B">
              <w:rPr>
                <w:rFonts w:ascii="Arial" w:hAnsi="Arial" w:cs="Arial"/>
                <w:sz w:val="24"/>
                <w:szCs w:val="24"/>
              </w:rPr>
              <w:t>в</w:t>
            </w:r>
            <w:r w:rsidR="00DA437F">
              <w:rPr>
                <w:rFonts w:ascii="Arial" w:hAnsi="Arial" w:cs="Arial"/>
                <w:sz w:val="24"/>
                <w:szCs w:val="24"/>
              </w:rPr>
              <w:t>в</w:t>
            </w:r>
            <w:r w:rsidRPr="00A60C3B">
              <w:rPr>
                <w:rFonts w:ascii="Arial" w:hAnsi="Arial" w:cs="Arial"/>
                <w:sz w:val="24"/>
                <w:szCs w:val="24"/>
              </w:rPr>
              <w:t xml:space="preserve">едите название должности, которую вы занимали на последнем месте работы. </w:t>
            </w:r>
            <w:r w:rsidRPr="00641D39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>Рекомендации: Если название вашей должности не является общеупотребительным или не раскрывает суть деятельности (например, «старший специалист» или «менеджер-визуализатор»), лучше напишите общеупотребительный аналог, поскольку до просмотра опыта работы</w:t>
            </w:r>
            <w:r w:rsidR="009201A1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641D39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>менеджер может и не дойти, сразу решив, что вы не подходите.]</w:t>
            </w:r>
          </w:p>
          <w:p w14:paraId="5AB04B3B" w14:textId="77777777" w:rsidR="00641D39" w:rsidRPr="00A60C3B" w:rsidRDefault="00641D39" w:rsidP="00641D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C3B">
              <w:rPr>
                <w:rFonts w:ascii="Arial" w:hAnsi="Arial" w:cs="Arial"/>
                <w:sz w:val="24"/>
                <w:szCs w:val="24"/>
              </w:rPr>
              <w:t>Должностные обязанности:</w:t>
            </w:r>
          </w:p>
          <w:p w14:paraId="3842F166" w14:textId="77777777" w:rsidR="00641D39" w:rsidRPr="00A60C3B" w:rsidRDefault="00641D39" w:rsidP="00641D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C3B">
              <w:rPr>
                <w:rFonts w:ascii="Arial" w:hAnsi="Arial" w:cs="Arial"/>
                <w:sz w:val="24"/>
                <w:szCs w:val="24"/>
              </w:rPr>
              <w:t xml:space="preserve"> Введите описание своих служебных обязан</w:t>
            </w:r>
            <w:bookmarkStart w:id="0" w:name="_GoBack"/>
            <w:bookmarkEnd w:id="0"/>
            <w:r w:rsidRPr="00A60C3B">
              <w:rPr>
                <w:rFonts w:ascii="Arial" w:hAnsi="Arial" w:cs="Arial"/>
                <w:sz w:val="24"/>
                <w:szCs w:val="24"/>
              </w:rPr>
              <w:t>ностей</w:t>
            </w:r>
          </w:p>
          <w:p w14:paraId="7B339D29" w14:textId="31F834DF" w:rsidR="00641D39" w:rsidRPr="00641D39" w:rsidRDefault="00641D39" w:rsidP="00641D39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  <w:r w:rsidRPr="00641D39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 xml:space="preserve">Рекомендации: В описании вашей деятельности старайтесь описывать то, что вы конкретно делали и чего добились, и избегайте штампов и ничего не значащих фраз, типа «повышение эффективности деятельности», «оптимизация бизнес-процессов», «налаживание процессов» и пр. Если пишите такие фразы, старайтесь пояснять в чем именно это заключалось. </w:t>
            </w:r>
          </w:p>
          <w:p w14:paraId="06211633" w14:textId="77777777" w:rsidR="00641D39" w:rsidRPr="00A60C3B" w:rsidRDefault="00641D39" w:rsidP="00641D39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  <w:r w:rsidRPr="00641D39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>Мы также не рекомендуем писать это поле только заглавными буквами или сильно разбавлять русские фразы английскими словами – такой текст выглядит небрежно и тяжело читается.]</w:t>
            </w:r>
          </w:p>
        </w:tc>
      </w:tr>
      <w:tr w:rsidR="00641D39" w:rsidRPr="00A60C3B" w14:paraId="602AA166" w14:textId="77777777" w:rsidTr="0059400C">
        <w:trPr>
          <w:trHeight w:val="426"/>
        </w:trPr>
        <w:tc>
          <w:tcPr>
            <w:tcW w:w="425" w:type="dxa"/>
            <w:shd w:val="clear" w:color="auto" w:fill="auto"/>
          </w:tcPr>
          <w:p w14:paraId="1CD34062" w14:textId="77777777" w:rsidR="00641D39" w:rsidRPr="00A60C3B" w:rsidRDefault="00641D39" w:rsidP="008E7DC3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9498" w:type="dxa"/>
            <w:shd w:val="clear" w:color="auto" w:fill="auto"/>
          </w:tcPr>
          <w:p w14:paraId="6F59B967" w14:textId="77777777" w:rsidR="00641D39" w:rsidRPr="00A60C3B" w:rsidRDefault="00641D39" w:rsidP="00A60C3B">
            <w:pPr>
              <w:pStyle w:val="a5"/>
              <w:jc w:val="both"/>
              <w:rPr>
                <w:rFonts w:ascii="Arial" w:hAnsi="Arial" w:cs="Arial"/>
                <w:b/>
                <w:color w:val="00B0F0"/>
                <w:sz w:val="32"/>
                <w:szCs w:val="32"/>
              </w:rPr>
            </w:pPr>
          </w:p>
        </w:tc>
      </w:tr>
      <w:tr w:rsidR="00641D39" w:rsidRPr="00A60C3B" w14:paraId="654F5598" w14:textId="77777777" w:rsidTr="0059400C">
        <w:trPr>
          <w:trHeight w:val="3883"/>
        </w:trPr>
        <w:tc>
          <w:tcPr>
            <w:tcW w:w="425" w:type="dxa"/>
            <w:shd w:val="clear" w:color="auto" w:fill="00B050"/>
          </w:tcPr>
          <w:p w14:paraId="5E7E9EFE" w14:textId="77777777" w:rsidR="00641D39" w:rsidRPr="00A60C3B" w:rsidRDefault="00641D39" w:rsidP="008E7DC3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9498" w:type="dxa"/>
          </w:tcPr>
          <w:p w14:paraId="3AA6676A" w14:textId="77777777" w:rsidR="00641D39" w:rsidRPr="0059400C" w:rsidRDefault="00641D39" w:rsidP="00641D39">
            <w:pPr>
              <w:rPr>
                <w:rFonts w:ascii="Arial" w:hAnsi="Arial" w:cs="Arial"/>
                <w:b/>
                <w:color w:val="00B050"/>
                <w:sz w:val="32"/>
                <w:szCs w:val="32"/>
              </w:rPr>
            </w:pPr>
            <w:r w:rsidRPr="0059400C">
              <w:rPr>
                <w:rFonts w:ascii="Arial" w:hAnsi="Arial" w:cs="Arial"/>
                <w:b/>
                <w:color w:val="00B050"/>
                <w:sz w:val="32"/>
                <w:szCs w:val="32"/>
              </w:rPr>
              <w:t>Образование</w:t>
            </w:r>
          </w:p>
          <w:p w14:paraId="1CDA31FD" w14:textId="7B6804FA" w:rsidR="00641D39" w:rsidRPr="00A60C3B" w:rsidRDefault="00641D39" w:rsidP="00A60C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400C">
              <w:rPr>
                <w:rFonts w:ascii="Arial" w:hAnsi="Arial" w:cs="Arial"/>
                <w:color w:val="00B050"/>
                <w:sz w:val="24"/>
                <w:szCs w:val="24"/>
              </w:rPr>
              <w:t xml:space="preserve">Введите год окончания </w:t>
            </w:r>
            <w:r w:rsidR="009201A1">
              <w:rPr>
                <w:rFonts w:ascii="Arial" w:hAnsi="Arial" w:cs="Arial"/>
                <w:sz w:val="24"/>
                <w:szCs w:val="24"/>
              </w:rPr>
              <w:t>–</w:t>
            </w:r>
            <w:r w:rsidRPr="00A60C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01A1">
              <w:rPr>
                <w:rFonts w:ascii="Arial" w:hAnsi="Arial" w:cs="Arial"/>
                <w:sz w:val="24"/>
                <w:szCs w:val="24"/>
              </w:rPr>
              <w:t>указывается полное наименование образовательного учреждения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59400C">
              <w:rPr>
                <w:rFonts w:ascii="Arial" w:hAnsi="Arial" w:cs="Arial"/>
                <w:color w:val="00B050"/>
                <w:sz w:val="24"/>
                <w:szCs w:val="24"/>
              </w:rPr>
              <w:t>специальность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A60C3B">
              <w:rPr>
                <w:rFonts w:ascii="Arial" w:hAnsi="Arial" w:cs="Arial"/>
                <w:sz w:val="24"/>
                <w:szCs w:val="24"/>
              </w:rPr>
              <w:t xml:space="preserve"> Введите название вашей специальности.</w:t>
            </w:r>
          </w:p>
          <w:p w14:paraId="79BC80A3" w14:textId="4E23E5A2" w:rsidR="00641D39" w:rsidRPr="00A60C3B" w:rsidRDefault="0059400C" w:rsidP="00A60C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Квалификация </w:t>
            </w:r>
          </w:p>
          <w:p w14:paraId="4F9FE33A" w14:textId="0053EF6A" w:rsidR="00641D39" w:rsidRPr="00641D39" w:rsidRDefault="00641D39" w:rsidP="00A60C3B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  <w:r w:rsidRPr="00641D39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 xml:space="preserve">Рекомендации: Пишите название специальности полностью, особенно если аббревиатура не является широко известной </w:t>
            </w:r>
          </w:p>
          <w:p w14:paraId="43DD0535" w14:textId="77777777" w:rsidR="00641D39" w:rsidRPr="0059400C" w:rsidRDefault="00641D39" w:rsidP="00A60C3B">
            <w:pPr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14:paraId="111D93A1" w14:textId="32653D7E" w:rsidR="00641D39" w:rsidRPr="00A60C3B" w:rsidRDefault="00641D39" w:rsidP="00641D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400C">
              <w:rPr>
                <w:rFonts w:ascii="Arial" w:hAnsi="Arial" w:cs="Arial"/>
                <w:color w:val="00B050"/>
                <w:sz w:val="24"/>
                <w:szCs w:val="24"/>
              </w:rPr>
              <w:t xml:space="preserve"> Введите год окончания </w:t>
            </w:r>
            <w:r w:rsidRPr="00A60C3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9201A1">
              <w:rPr>
                <w:rFonts w:ascii="Arial" w:hAnsi="Arial" w:cs="Arial"/>
                <w:sz w:val="24"/>
                <w:szCs w:val="24"/>
              </w:rPr>
              <w:t>указывается полное наименование образовательного учреждения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59400C">
              <w:rPr>
                <w:rFonts w:ascii="Arial" w:hAnsi="Arial" w:cs="Arial"/>
                <w:color w:val="00B050"/>
                <w:sz w:val="24"/>
                <w:szCs w:val="24"/>
              </w:rPr>
              <w:t>специальность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A60C3B">
              <w:rPr>
                <w:rFonts w:ascii="Arial" w:hAnsi="Arial" w:cs="Arial"/>
                <w:sz w:val="24"/>
                <w:szCs w:val="24"/>
              </w:rPr>
              <w:t xml:space="preserve"> Введите название вашей специальности.</w:t>
            </w:r>
          </w:p>
          <w:p w14:paraId="32D7001E" w14:textId="77777777" w:rsidR="0059400C" w:rsidRDefault="00641D39" w:rsidP="00641D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C3B">
              <w:rPr>
                <w:rFonts w:ascii="Arial" w:hAnsi="Arial" w:cs="Arial"/>
                <w:sz w:val="24"/>
                <w:szCs w:val="24"/>
              </w:rPr>
              <w:t xml:space="preserve">Квалификация </w:t>
            </w:r>
          </w:p>
          <w:p w14:paraId="20CCA129" w14:textId="25BA65D9" w:rsidR="00641D39" w:rsidRPr="0059400C" w:rsidRDefault="00641D39" w:rsidP="0059400C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  <w:r w:rsidRPr="00641D39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>Рекомендаци</w:t>
            </w:r>
            <w:r w:rsidR="009201A1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>и</w:t>
            </w:r>
            <w:r w:rsidRPr="00641D39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 xml:space="preserve">: Пишите название специальности полностью, особенно если аббревиатура не является широко известной </w:t>
            </w:r>
          </w:p>
        </w:tc>
      </w:tr>
      <w:tr w:rsidR="00641D39" w:rsidRPr="00A60C3B" w14:paraId="269E0F11" w14:textId="77777777" w:rsidTr="00641D39">
        <w:trPr>
          <w:trHeight w:val="340"/>
        </w:trPr>
        <w:tc>
          <w:tcPr>
            <w:tcW w:w="425" w:type="dxa"/>
            <w:shd w:val="clear" w:color="auto" w:fill="auto"/>
          </w:tcPr>
          <w:p w14:paraId="2F938ECC" w14:textId="77777777" w:rsidR="00641D39" w:rsidRPr="00A60C3B" w:rsidRDefault="00641D39" w:rsidP="008E7DC3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9498" w:type="dxa"/>
            <w:shd w:val="clear" w:color="auto" w:fill="auto"/>
          </w:tcPr>
          <w:p w14:paraId="4AD9F523" w14:textId="77777777" w:rsidR="00641D39" w:rsidRPr="00641D39" w:rsidRDefault="00641D39" w:rsidP="00A60C3B">
            <w:pPr>
              <w:pStyle w:val="a5"/>
              <w:jc w:val="both"/>
              <w:rPr>
                <w:rFonts w:ascii="Arial" w:hAnsi="Arial" w:cs="Arial"/>
                <w:b/>
                <w:color w:val="00B0F0"/>
                <w:sz w:val="32"/>
                <w:szCs w:val="32"/>
              </w:rPr>
            </w:pPr>
          </w:p>
        </w:tc>
      </w:tr>
      <w:tr w:rsidR="00641D39" w:rsidRPr="00A60C3B" w14:paraId="0573D1A4" w14:textId="77777777" w:rsidTr="0059400C">
        <w:trPr>
          <w:trHeight w:val="1327"/>
        </w:trPr>
        <w:tc>
          <w:tcPr>
            <w:tcW w:w="425" w:type="dxa"/>
            <w:shd w:val="clear" w:color="auto" w:fill="00B050"/>
          </w:tcPr>
          <w:p w14:paraId="18B4C05E" w14:textId="77777777" w:rsidR="00641D39" w:rsidRPr="00A60C3B" w:rsidRDefault="00641D39" w:rsidP="008E7DC3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9498" w:type="dxa"/>
          </w:tcPr>
          <w:p w14:paraId="69448AAC" w14:textId="77777777" w:rsidR="00641D39" w:rsidRPr="0059400C" w:rsidRDefault="00641D39" w:rsidP="00641D39">
            <w:pPr>
              <w:rPr>
                <w:rFonts w:ascii="Arial" w:hAnsi="Arial" w:cs="Arial"/>
                <w:b/>
                <w:color w:val="00B050"/>
                <w:sz w:val="32"/>
                <w:szCs w:val="32"/>
              </w:rPr>
            </w:pPr>
            <w:r w:rsidRPr="0059400C">
              <w:rPr>
                <w:rFonts w:ascii="Arial" w:hAnsi="Arial" w:cs="Arial"/>
                <w:b/>
                <w:color w:val="00B050"/>
                <w:sz w:val="32"/>
                <w:szCs w:val="32"/>
              </w:rPr>
              <w:t>Дополнительное образование</w:t>
            </w:r>
          </w:p>
          <w:p w14:paraId="0588CEFD" w14:textId="086D6821" w:rsidR="00641D39" w:rsidRDefault="00641D39" w:rsidP="00A60C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400C">
              <w:rPr>
                <w:rFonts w:ascii="Arial" w:hAnsi="Arial" w:cs="Arial"/>
                <w:color w:val="00B050"/>
                <w:sz w:val="24"/>
                <w:szCs w:val="24"/>
              </w:rPr>
              <w:t>Введите год окончания</w:t>
            </w:r>
            <w:r w:rsidRPr="00A60C3B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9201A1">
              <w:rPr>
                <w:rFonts w:ascii="Arial" w:hAnsi="Arial" w:cs="Arial"/>
                <w:sz w:val="24"/>
                <w:szCs w:val="24"/>
              </w:rPr>
              <w:t>указывается полное наименование образовательного учреждения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14:paraId="6C7985F7" w14:textId="77777777" w:rsidR="00641D39" w:rsidRPr="00A60C3B" w:rsidRDefault="00641D39" w:rsidP="00A60C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C3B">
              <w:rPr>
                <w:rFonts w:ascii="Arial" w:hAnsi="Arial" w:cs="Arial"/>
                <w:sz w:val="24"/>
                <w:szCs w:val="24"/>
              </w:rPr>
              <w:t>Квалификация – введите название курсов, программ переподготовки и т.п.</w:t>
            </w:r>
          </w:p>
          <w:p w14:paraId="0D154E91" w14:textId="77777777" w:rsidR="00641D39" w:rsidRPr="00641D39" w:rsidRDefault="00641D39" w:rsidP="00A60C3B">
            <w:pPr>
              <w:pStyle w:val="a5"/>
              <w:jc w:val="both"/>
              <w:rPr>
                <w:rFonts w:ascii="Arial" w:hAnsi="Arial" w:cs="Arial"/>
                <w:b/>
                <w:color w:val="00B0F0"/>
                <w:sz w:val="32"/>
                <w:szCs w:val="32"/>
              </w:rPr>
            </w:pPr>
          </w:p>
        </w:tc>
      </w:tr>
      <w:tr w:rsidR="00641D39" w:rsidRPr="00A60C3B" w14:paraId="347BECDC" w14:textId="77777777" w:rsidTr="00641D39">
        <w:trPr>
          <w:trHeight w:val="221"/>
        </w:trPr>
        <w:tc>
          <w:tcPr>
            <w:tcW w:w="425" w:type="dxa"/>
            <w:shd w:val="clear" w:color="auto" w:fill="auto"/>
          </w:tcPr>
          <w:p w14:paraId="473E4690" w14:textId="77777777" w:rsidR="00641D39" w:rsidRPr="00A60C3B" w:rsidRDefault="00641D39" w:rsidP="008E7DC3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9498" w:type="dxa"/>
            <w:shd w:val="clear" w:color="auto" w:fill="auto"/>
          </w:tcPr>
          <w:p w14:paraId="3B25CED1" w14:textId="77777777" w:rsidR="00641D39" w:rsidRPr="00641D39" w:rsidRDefault="00641D39" w:rsidP="00A60C3B">
            <w:pPr>
              <w:pStyle w:val="a5"/>
              <w:jc w:val="both"/>
              <w:rPr>
                <w:rFonts w:ascii="Arial" w:hAnsi="Arial" w:cs="Arial"/>
                <w:b/>
                <w:color w:val="00B0F0"/>
                <w:sz w:val="32"/>
                <w:szCs w:val="32"/>
              </w:rPr>
            </w:pPr>
          </w:p>
        </w:tc>
      </w:tr>
      <w:tr w:rsidR="00641D39" w:rsidRPr="00A60C3B" w14:paraId="0495094C" w14:textId="77777777" w:rsidTr="0059400C">
        <w:trPr>
          <w:trHeight w:val="1295"/>
        </w:trPr>
        <w:tc>
          <w:tcPr>
            <w:tcW w:w="425" w:type="dxa"/>
            <w:shd w:val="clear" w:color="auto" w:fill="00B050"/>
          </w:tcPr>
          <w:p w14:paraId="113A91F6" w14:textId="77777777" w:rsidR="00641D39" w:rsidRPr="00A60C3B" w:rsidRDefault="00641D39" w:rsidP="008E7DC3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9498" w:type="dxa"/>
          </w:tcPr>
          <w:p w14:paraId="0EFE3C46" w14:textId="77777777" w:rsidR="00641D39" w:rsidRPr="0059400C" w:rsidRDefault="00641D39" w:rsidP="00641D39">
            <w:pPr>
              <w:rPr>
                <w:rFonts w:ascii="Arial" w:hAnsi="Arial" w:cs="Arial"/>
                <w:b/>
                <w:color w:val="00B050"/>
                <w:sz w:val="32"/>
                <w:szCs w:val="32"/>
              </w:rPr>
            </w:pPr>
            <w:r w:rsidRPr="0059400C">
              <w:rPr>
                <w:rFonts w:ascii="Arial" w:hAnsi="Arial" w:cs="Arial"/>
                <w:b/>
                <w:color w:val="00B050"/>
                <w:sz w:val="32"/>
                <w:szCs w:val="32"/>
              </w:rPr>
              <w:t>Дополнительная информация</w:t>
            </w:r>
          </w:p>
          <w:p w14:paraId="4A5AFBDB" w14:textId="77777777" w:rsidR="00641D39" w:rsidRPr="00A60C3B" w:rsidRDefault="00641D39" w:rsidP="00A60C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C3B">
              <w:rPr>
                <w:rFonts w:ascii="Arial" w:hAnsi="Arial" w:cs="Arial"/>
                <w:sz w:val="24"/>
                <w:szCs w:val="24"/>
              </w:rPr>
              <w:t xml:space="preserve">Введите список умений и навыков. </w:t>
            </w:r>
          </w:p>
          <w:p w14:paraId="1F7CE3C4" w14:textId="29AF3B7C" w:rsidR="00641D39" w:rsidRPr="00641D39" w:rsidRDefault="00641D39" w:rsidP="00A60C3B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  <w:r w:rsidRPr="00641D39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>Рекомендации: В этой графе не нужно писать про вашу стрессоустойчивость, коммуникабельность и обучаемость. Все равно это те навыки, о которых будут судить при личном общении. Лучше написать что-то, что характеризует вас как живого человека, у которого есть свои достоинства и сильные качества.]</w:t>
            </w:r>
          </w:p>
          <w:p w14:paraId="153A9C90" w14:textId="77777777" w:rsidR="00641D39" w:rsidRPr="00641D39" w:rsidRDefault="00641D39" w:rsidP="00A60C3B">
            <w:pPr>
              <w:pStyle w:val="a5"/>
              <w:jc w:val="both"/>
              <w:rPr>
                <w:rFonts w:ascii="Arial" w:hAnsi="Arial" w:cs="Arial"/>
                <w:b/>
                <w:color w:val="00B0F0"/>
                <w:sz w:val="32"/>
                <w:szCs w:val="32"/>
              </w:rPr>
            </w:pPr>
          </w:p>
        </w:tc>
      </w:tr>
      <w:tr w:rsidR="00641D39" w:rsidRPr="00A60C3B" w14:paraId="6597B8BD" w14:textId="77777777" w:rsidTr="00641D39">
        <w:trPr>
          <w:trHeight w:val="259"/>
        </w:trPr>
        <w:tc>
          <w:tcPr>
            <w:tcW w:w="425" w:type="dxa"/>
            <w:shd w:val="clear" w:color="auto" w:fill="auto"/>
          </w:tcPr>
          <w:p w14:paraId="649258F0" w14:textId="77777777" w:rsidR="00641D39" w:rsidRPr="00A60C3B" w:rsidRDefault="00641D39" w:rsidP="008E7DC3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9498" w:type="dxa"/>
            <w:shd w:val="clear" w:color="auto" w:fill="auto"/>
          </w:tcPr>
          <w:p w14:paraId="5D6ACF18" w14:textId="77777777" w:rsidR="00641D39" w:rsidRPr="00641D39" w:rsidRDefault="00641D39" w:rsidP="00A60C3B">
            <w:pPr>
              <w:pStyle w:val="a5"/>
              <w:jc w:val="both"/>
              <w:rPr>
                <w:rFonts w:ascii="Arial" w:hAnsi="Arial" w:cs="Arial"/>
                <w:b/>
                <w:color w:val="00B0F0"/>
                <w:sz w:val="32"/>
                <w:szCs w:val="32"/>
              </w:rPr>
            </w:pPr>
          </w:p>
        </w:tc>
      </w:tr>
      <w:tr w:rsidR="00641D39" w:rsidRPr="00A60C3B" w14:paraId="16F65FE9" w14:textId="77777777" w:rsidTr="00641D39">
        <w:trPr>
          <w:trHeight w:val="971"/>
        </w:trPr>
        <w:tc>
          <w:tcPr>
            <w:tcW w:w="425" w:type="dxa"/>
            <w:shd w:val="clear" w:color="auto" w:fill="00B0F0"/>
          </w:tcPr>
          <w:p w14:paraId="08970F84" w14:textId="77777777" w:rsidR="00641D39" w:rsidRPr="00A60C3B" w:rsidRDefault="00641D39" w:rsidP="008E7DC3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9498" w:type="dxa"/>
          </w:tcPr>
          <w:p w14:paraId="263B012A" w14:textId="77777777" w:rsidR="00641D39" w:rsidRPr="0059400C" w:rsidRDefault="00641D39" w:rsidP="00641D39">
            <w:pPr>
              <w:rPr>
                <w:rFonts w:ascii="Arial" w:hAnsi="Arial" w:cs="Arial"/>
                <w:b/>
                <w:color w:val="00B050"/>
                <w:sz w:val="32"/>
                <w:szCs w:val="32"/>
              </w:rPr>
            </w:pPr>
            <w:r w:rsidRPr="0059400C">
              <w:rPr>
                <w:rFonts w:ascii="Arial" w:hAnsi="Arial" w:cs="Arial"/>
                <w:b/>
                <w:color w:val="00B050"/>
                <w:sz w:val="32"/>
                <w:szCs w:val="32"/>
              </w:rPr>
              <w:t>Рекомендации</w:t>
            </w:r>
          </w:p>
          <w:p w14:paraId="40A8634D" w14:textId="77777777" w:rsidR="00641D39" w:rsidRPr="00641D39" w:rsidRDefault="00641D39" w:rsidP="00A60C3B">
            <w:pPr>
              <w:pStyle w:val="a5"/>
              <w:jc w:val="both"/>
              <w:rPr>
                <w:rFonts w:ascii="Arial" w:hAnsi="Arial" w:cs="Arial"/>
                <w:b/>
                <w:color w:val="00B0F0"/>
                <w:sz w:val="32"/>
                <w:szCs w:val="32"/>
              </w:rPr>
            </w:pPr>
            <w:r w:rsidRPr="00A60C3B">
              <w:rPr>
                <w:rFonts w:ascii="Arial" w:hAnsi="Arial" w:cs="Arial"/>
                <w:sz w:val="24"/>
                <w:szCs w:val="24"/>
              </w:rPr>
              <w:t>Введите имена, фамилии и контактную информацию ваших руководит</w:t>
            </w:r>
            <w:r>
              <w:rPr>
                <w:rFonts w:ascii="Arial" w:hAnsi="Arial" w:cs="Arial"/>
                <w:sz w:val="24"/>
                <w:szCs w:val="24"/>
              </w:rPr>
              <w:t>елей с предыдущих мест работы.</w:t>
            </w:r>
          </w:p>
        </w:tc>
      </w:tr>
    </w:tbl>
    <w:p w14:paraId="04CA2672" w14:textId="77777777" w:rsidR="00AF5B0D" w:rsidRDefault="00A60C3B">
      <w:pPr>
        <w:pStyle w:val="a5"/>
        <w:rPr>
          <w:rFonts w:ascii="Arial" w:hAnsi="Arial" w:cs="Arial"/>
        </w:rPr>
      </w:pPr>
      <w:r w:rsidRPr="00A60C3B">
        <w:rPr>
          <w:rFonts w:ascii="Arial" w:hAnsi="Arial" w:cs="Arial"/>
        </w:rPr>
        <w:tab/>
      </w:r>
    </w:p>
    <w:p w14:paraId="5A318AC0" w14:textId="77777777" w:rsidR="00641D39" w:rsidRDefault="00641D39">
      <w:pPr>
        <w:pStyle w:val="a5"/>
        <w:rPr>
          <w:rFonts w:ascii="Arial" w:hAnsi="Arial" w:cs="Arial"/>
        </w:rPr>
      </w:pPr>
    </w:p>
    <w:p w14:paraId="39A4CF74" w14:textId="77777777" w:rsidR="00641D39" w:rsidRPr="000161B0" w:rsidRDefault="00641D39" w:rsidP="000161B0">
      <w:pPr>
        <w:spacing w:after="0" w:line="240" w:lineRule="auto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0161B0">
        <w:rPr>
          <w:rFonts w:ascii="Arial" w:hAnsi="Arial" w:cs="Arial"/>
          <w:b/>
          <w:i/>
          <w:color w:val="FF0000"/>
          <w:sz w:val="16"/>
          <w:szCs w:val="16"/>
        </w:rPr>
        <w:t>ВНИМАНИЕ!!!</w:t>
      </w:r>
    </w:p>
    <w:p w14:paraId="4EA88D34" w14:textId="77777777" w:rsidR="00641D39" w:rsidRPr="000161B0" w:rsidRDefault="00641D39" w:rsidP="000161B0">
      <w:pPr>
        <w:spacing w:after="0" w:line="240" w:lineRule="auto"/>
        <w:jc w:val="both"/>
        <w:rPr>
          <w:rFonts w:ascii="Arial" w:hAnsi="Arial" w:cs="Arial"/>
          <w:b/>
          <w:i/>
          <w:color w:val="A6A6A6" w:themeColor="background1" w:themeShade="A6"/>
          <w:sz w:val="16"/>
          <w:szCs w:val="16"/>
        </w:rPr>
      </w:pPr>
      <w:r w:rsidRPr="000161B0">
        <w:rPr>
          <w:rFonts w:ascii="Arial" w:hAnsi="Arial" w:cs="Arial"/>
          <w:b/>
          <w:i/>
          <w:color w:val="A6A6A6" w:themeColor="background1" w:themeShade="A6"/>
          <w:sz w:val="16"/>
          <w:szCs w:val="16"/>
        </w:rPr>
        <w:t>После окончания заполнения информации не забудьте провести окончательное редактирование резюме:</w:t>
      </w:r>
    </w:p>
    <w:p w14:paraId="333DF111" w14:textId="77777777" w:rsidR="00641D39" w:rsidRPr="000161B0" w:rsidRDefault="00641D39" w:rsidP="000161B0">
      <w:pPr>
        <w:spacing w:after="0" w:line="240" w:lineRule="auto"/>
        <w:jc w:val="both"/>
        <w:rPr>
          <w:rFonts w:ascii="Arial" w:hAnsi="Arial" w:cs="Arial"/>
          <w:b/>
          <w:i/>
          <w:color w:val="A6A6A6" w:themeColor="background1" w:themeShade="A6"/>
          <w:sz w:val="16"/>
          <w:szCs w:val="16"/>
        </w:rPr>
      </w:pPr>
      <w:r w:rsidRPr="000161B0">
        <w:rPr>
          <w:rFonts w:ascii="Arial" w:hAnsi="Arial" w:cs="Arial"/>
          <w:b/>
          <w:i/>
          <w:color w:val="A6A6A6" w:themeColor="background1" w:themeShade="A6"/>
          <w:sz w:val="16"/>
          <w:szCs w:val="16"/>
        </w:rPr>
        <w:t>1. Выполнить выравнивание.</w:t>
      </w:r>
    </w:p>
    <w:p w14:paraId="6A55D63D" w14:textId="77777777" w:rsidR="000161B0" w:rsidRPr="000161B0" w:rsidRDefault="00641D39" w:rsidP="000161B0">
      <w:pPr>
        <w:spacing w:after="0" w:line="240" w:lineRule="auto"/>
        <w:jc w:val="both"/>
        <w:rPr>
          <w:rFonts w:ascii="Arial" w:hAnsi="Arial" w:cs="Arial"/>
          <w:b/>
          <w:i/>
          <w:color w:val="A6A6A6" w:themeColor="background1" w:themeShade="A6"/>
          <w:sz w:val="16"/>
          <w:szCs w:val="16"/>
        </w:rPr>
      </w:pPr>
      <w:r w:rsidRPr="000161B0">
        <w:rPr>
          <w:rFonts w:ascii="Arial" w:hAnsi="Arial" w:cs="Arial"/>
          <w:b/>
          <w:i/>
          <w:color w:val="A6A6A6" w:themeColor="background1" w:themeShade="A6"/>
          <w:sz w:val="16"/>
          <w:szCs w:val="16"/>
        </w:rPr>
        <w:t xml:space="preserve">2. </w:t>
      </w:r>
      <w:r w:rsidR="000161B0" w:rsidRPr="000161B0">
        <w:rPr>
          <w:rFonts w:ascii="Arial" w:hAnsi="Arial" w:cs="Arial"/>
          <w:b/>
          <w:i/>
          <w:color w:val="A6A6A6" w:themeColor="background1" w:themeShade="A6"/>
          <w:sz w:val="16"/>
          <w:szCs w:val="16"/>
        </w:rPr>
        <w:t>Удалить все вспомогательные текста и подсказки.</w:t>
      </w:r>
    </w:p>
    <w:p w14:paraId="7A08E3C8" w14:textId="77777777" w:rsidR="000161B0" w:rsidRPr="000161B0" w:rsidRDefault="000161B0" w:rsidP="000161B0">
      <w:pPr>
        <w:spacing w:after="0" w:line="240" w:lineRule="auto"/>
        <w:jc w:val="both"/>
        <w:rPr>
          <w:rFonts w:ascii="Arial" w:hAnsi="Arial" w:cs="Arial"/>
          <w:b/>
          <w:i/>
          <w:color w:val="A6A6A6" w:themeColor="background1" w:themeShade="A6"/>
          <w:sz w:val="16"/>
          <w:szCs w:val="16"/>
        </w:rPr>
      </w:pPr>
      <w:r w:rsidRPr="000161B0">
        <w:rPr>
          <w:rFonts w:ascii="Arial" w:hAnsi="Arial" w:cs="Arial"/>
          <w:b/>
          <w:i/>
          <w:color w:val="A6A6A6" w:themeColor="background1" w:themeShade="A6"/>
          <w:sz w:val="16"/>
          <w:szCs w:val="16"/>
        </w:rPr>
        <w:t>3. Обязательно разместите свою фотографию. Пример фото приведён.</w:t>
      </w:r>
    </w:p>
    <w:p w14:paraId="42177900" w14:textId="77777777" w:rsidR="00641D39" w:rsidRPr="000161B0" w:rsidRDefault="000161B0" w:rsidP="000161B0">
      <w:pPr>
        <w:spacing w:after="0" w:line="240" w:lineRule="auto"/>
        <w:jc w:val="both"/>
        <w:rPr>
          <w:rFonts w:ascii="Arial" w:hAnsi="Arial" w:cs="Arial"/>
          <w:b/>
          <w:i/>
          <w:color w:val="A6A6A6" w:themeColor="background1" w:themeShade="A6"/>
          <w:sz w:val="16"/>
          <w:szCs w:val="16"/>
        </w:rPr>
      </w:pPr>
      <w:r w:rsidRPr="000161B0">
        <w:rPr>
          <w:rFonts w:ascii="Arial" w:hAnsi="Arial" w:cs="Arial"/>
          <w:b/>
          <w:i/>
          <w:color w:val="A6A6A6" w:themeColor="background1" w:themeShade="A6"/>
          <w:sz w:val="16"/>
          <w:szCs w:val="16"/>
        </w:rPr>
        <w:t>4. Уместите всё резюме на один лист</w:t>
      </w:r>
      <w:r w:rsidR="00641D39" w:rsidRPr="000161B0">
        <w:rPr>
          <w:rFonts w:ascii="Arial" w:hAnsi="Arial" w:cs="Arial"/>
          <w:b/>
          <w:i/>
          <w:color w:val="A6A6A6" w:themeColor="background1" w:themeShade="A6"/>
          <w:sz w:val="16"/>
          <w:szCs w:val="16"/>
        </w:rPr>
        <w:t xml:space="preserve"> </w:t>
      </w:r>
    </w:p>
    <w:sectPr w:rsidR="00641D39" w:rsidRPr="000161B0" w:rsidSect="00A62E77">
      <w:footerReference w:type="first" r:id="rId9"/>
      <w:pgSz w:w="11907" w:h="16839"/>
      <w:pgMar w:top="1276" w:right="1418" w:bottom="709" w:left="1418" w:header="42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F1F84" w14:textId="77777777" w:rsidR="00101D1C" w:rsidRDefault="00101D1C">
      <w:pPr>
        <w:spacing w:after="0" w:line="240" w:lineRule="auto"/>
      </w:pPr>
      <w:r>
        <w:separator/>
      </w:r>
    </w:p>
  </w:endnote>
  <w:endnote w:type="continuationSeparator" w:id="0">
    <w:p w14:paraId="303613B2" w14:textId="77777777" w:rsidR="00101D1C" w:rsidRDefault="00101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3">
    <w:altName w:val="Symbol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j-c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4D47B" w14:textId="77777777" w:rsidR="000341F8" w:rsidRDefault="00A62E77" w:rsidP="00A62E77">
    <w:pPr>
      <w:pStyle w:val="a9"/>
      <w:ind w:left="-142"/>
    </w:pPr>
    <w:r>
      <w:rPr>
        <w:noProof/>
      </w:rPr>
      <w:drawing>
        <wp:inline distT="0" distB="0" distL="0" distR="0" wp14:anchorId="38F1F9F2" wp14:editId="360E8F28">
          <wp:extent cx="5753735" cy="236220"/>
          <wp:effectExtent l="0" t="0" r="0" b="0"/>
          <wp:docPr id="27" name="Рисунок 27" descr="C:\Users\user\Desktop\Рисунок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Рисунок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9A755" w14:textId="77777777" w:rsidR="00101D1C" w:rsidRDefault="00101D1C">
      <w:pPr>
        <w:spacing w:after="0" w:line="240" w:lineRule="auto"/>
      </w:pPr>
      <w:r>
        <w:separator/>
      </w:r>
    </w:p>
  </w:footnote>
  <w:footnote w:type="continuationSeparator" w:id="0">
    <w:p w14:paraId="7B3DE9EC" w14:textId="77777777" w:rsidR="00101D1C" w:rsidRDefault="00101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095D4"/>
    <w:lvl w:ilvl="0">
      <w:start w:val="1"/>
      <w:numFmt w:val="bullet"/>
      <w:pStyle w:val="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BC6796"/>
    <w:lvl w:ilvl="0">
      <w:start w:val="1"/>
      <w:numFmt w:val="bullet"/>
      <w:pStyle w:val="a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DateAndTime/>
  <w:hideGrammaticalErrors/>
  <w:attachedTemplate r:id="rId1"/>
  <w:styleLockQFSet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D3"/>
    <w:rsid w:val="000161B0"/>
    <w:rsid w:val="000341F8"/>
    <w:rsid w:val="00101D1C"/>
    <w:rsid w:val="0014084E"/>
    <w:rsid w:val="0016538B"/>
    <w:rsid w:val="00175F91"/>
    <w:rsid w:val="001961C0"/>
    <w:rsid w:val="001B0863"/>
    <w:rsid w:val="001D4E92"/>
    <w:rsid w:val="00244580"/>
    <w:rsid w:val="002903F2"/>
    <w:rsid w:val="003B2F3C"/>
    <w:rsid w:val="003B7543"/>
    <w:rsid w:val="004159B5"/>
    <w:rsid w:val="004460BB"/>
    <w:rsid w:val="00480A31"/>
    <w:rsid w:val="004D3F25"/>
    <w:rsid w:val="004E61CC"/>
    <w:rsid w:val="005154C8"/>
    <w:rsid w:val="00546089"/>
    <w:rsid w:val="005774D1"/>
    <w:rsid w:val="0059400C"/>
    <w:rsid w:val="005A70ED"/>
    <w:rsid w:val="006124D3"/>
    <w:rsid w:val="00612E9F"/>
    <w:rsid w:val="006143BE"/>
    <w:rsid w:val="00641D39"/>
    <w:rsid w:val="00643A04"/>
    <w:rsid w:val="006769AB"/>
    <w:rsid w:val="00676B24"/>
    <w:rsid w:val="00677D28"/>
    <w:rsid w:val="00690143"/>
    <w:rsid w:val="00696715"/>
    <w:rsid w:val="006B1BD7"/>
    <w:rsid w:val="00734E47"/>
    <w:rsid w:val="00756B2A"/>
    <w:rsid w:val="007B7D44"/>
    <w:rsid w:val="00801479"/>
    <w:rsid w:val="00892365"/>
    <w:rsid w:val="008E7B9F"/>
    <w:rsid w:val="009026D3"/>
    <w:rsid w:val="00903452"/>
    <w:rsid w:val="009201A1"/>
    <w:rsid w:val="00951B2F"/>
    <w:rsid w:val="009A3982"/>
    <w:rsid w:val="009C2EEF"/>
    <w:rsid w:val="00A60C3B"/>
    <w:rsid w:val="00A62E77"/>
    <w:rsid w:val="00A72AC7"/>
    <w:rsid w:val="00A966F8"/>
    <w:rsid w:val="00AA6D75"/>
    <w:rsid w:val="00AC35F6"/>
    <w:rsid w:val="00AF46BE"/>
    <w:rsid w:val="00AF5B0D"/>
    <w:rsid w:val="00B04D33"/>
    <w:rsid w:val="00B63D80"/>
    <w:rsid w:val="00BD07BA"/>
    <w:rsid w:val="00BD2429"/>
    <w:rsid w:val="00C1409A"/>
    <w:rsid w:val="00C625C1"/>
    <w:rsid w:val="00C92817"/>
    <w:rsid w:val="00CC3947"/>
    <w:rsid w:val="00CC51AB"/>
    <w:rsid w:val="00CD573A"/>
    <w:rsid w:val="00DA437F"/>
    <w:rsid w:val="00EA1562"/>
    <w:rsid w:val="00EB0822"/>
    <w:rsid w:val="00ED335B"/>
    <w:rsid w:val="00EE529A"/>
    <w:rsid w:val="00F6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968A9"/>
  <w15:docId w15:val="{11666BD3-5594-4A0F-A4EA-9B8558F1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Times New Roman"/>
      <w:color w:val="000000" w:themeColor="text1"/>
      <w:sz w:val="20"/>
      <w:szCs w:val="20"/>
    </w:rPr>
  </w:style>
  <w:style w:type="paragraph" w:styleId="1">
    <w:name w:val="heading 1"/>
    <w:basedOn w:val="a0"/>
    <w:next w:val="a0"/>
    <w:link w:val="10"/>
    <w:uiPriority w:val="9"/>
    <w:semiHidden/>
    <w:unhideWhenUsed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basedOn w:val="a0"/>
    <w:link w:val="a6"/>
    <w:uiPriority w:val="99"/>
    <w:qFormat/>
    <w:pPr>
      <w:spacing w:after="0" w:line="240" w:lineRule="auto"/>
    </w:pPr>
  </w:style>
  <w:style w:type="paragraph" w:styleId="a7">
    <w:name w:val="header"/>
    <w:basedOn w:val="a0"/>
    <w:link w:val="a8"/>
    <w:uiPriority w:val="99"/>
    <w:unhideWhenUsed/>
    <w:pPr>
      <w:tabs>
        <w:tab w:val="center" w:pos="4320"/>
        <w:tab w:val="right" w:pos="8640"/>
      </w:tabs>
    </w:pPr>
  </w:style>
  <w:style w:type="character" w:customStyle="1" w:styleId="a8">
    <w:name w:val="Верхний колонтитул Знак"/>
    <w:basedOn w:val="a1"/>
    <w:link w:val="a7"/>
    <w:uiPriority w:val="99"/>
    <w:rPr>
      <w:rFonts w:cs="Times New Roman"/>
      <w:color w:val="000000" w:themeColor="text1"/>
      <w:sz w:val="20"/>
      <w:szCs w:val="20"/>
    </w:rPr>
  </w:style>
  <w:style w:type="paragraph" w:styleId="a9">
    <w:name w:val="footer"/>
    <w:basedOn w:val="a0"/>
    <w:link w:val="aa"/>
    <w:uiPriority w:val="99"/>
    <w:unhideWhenUsed/>
    <w:pPr>
      <w:tabs>
        <w:tab w:val="center" w:pos="4320"/>
        <w:tab w:val="right" w:pos="8640"/>
      </w:tabs>
    </w:pPr>
  </w:style>
  <w:style w:type="character" w:customStyle="1" w:styleId="aa">
    <w:name w:val="Нижний колонтитул Знак"/>
    <w:basedOn w:val="a1"/>
    <w:link w:val="a9"/>
    <w:uiPriority w:val="99"/>
    <w:rPr>
      <w:rFonts w:cs="Times New Roman"/>
      <w:color w:val="000000" w:themeColor="text1"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a">
    <w:name w:val="List Bullet"/>
    <w:basedOn w:val="a0"/>
    <w:uiPriority w:val="36"/>
    <w:unhideWhenUsed/>
    <w:qFormat/>
    <w:pPr>
      <w:numPr>
        <w:numId w:val="26"/>
      </w:numPr>
      <w:spacing w:after="120"/>
      <w:contextualSpacing/>
    </w:pPr>
  </w:style>
  <w:style w:type="paragraph" w:customStyle="1" w:styleId="ad">
    <w:name w:val="Раздел"/>
    <w:basedOn w:val="a0"/>
    <w:next w:val="a0"/>
    <w:link w:val="ae"/>
    <w:uiPriority w:val="1"/>
    <w:qFormat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af">
    <w:name w:val="Подраздел"/>
    <w:basedOn w:val="a0"/>
    <w:link w:val="af0"/>
    <w:uiPriority w:val="3"/>
    <w:qFormat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22">
    <w:name w:val="Quote"/>
    <w:basedOn w:val="a0"/>
    <w:link w:val="23"/>
    <w:uiPriority w:val="29"/>
    <w:qFormat/>
    <w:rPr>
      <w:i/>
      <w:color w:val="7F7F7F" w:themeColor="background1" w:themeShade="7F"/>
    </w:rPr>
  </w:style>
  <w:style w:type="character" w:customStyle="1" w:styleId="23">
    <w:name w:val="Цитата 2 Знак"/>
    <w:basedOn w:val="a1"/>
    <w:link w:val="22"/>
    <w:uiPriority w:val="29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21">
    <w:name w:val="Заголовок 2 Знак"/>
    <w:basedOn w:val="a1"/>
    <w:link w:val="20"/>
    <w:uiPriority w:val="9"/>
    <w:semiHidden/>
    <w:rPr>
      <w:rFonts w:asciiTheme="majorHAnsi" w:hAnsiTheme="majorHAnsi" w:cs="Times New Roman"/>
      <w:color w:val="628BAD" w:themeColor="accent2" w:themeShade="BF"/>
      <w:spacing w:val="5"/>
      <w:sz w:val="20"/>
      <w:szCs w:val="20"/>
    </w:rPr>
  </w:style>
  <w:style w:type="paragraph" w:customStyle="1" w:styleId="af1">
    <w:name w:val="Имя"/>
    <w:basedOn w:val="a5"/>
    <w:link w:val="af2"/>
    <w:uiPriority w:val="1"/>
    <w:qFormat/>
    <w:pPr>
      <w:jc w:val="right"/>
    </w:pPr>
    <w:rPr>
      <w:rFonts w:asciiTheme="majorHAnsi" w:hAnsiTheme="majorHAnsi"/>
      <w:color w:val="525A7D" w:themeColor="accent1" w:themeShade="BF"/>
      <w:sz w:val="40"/>
      <w:szCs w:val="40"/>
    </w:rPr>
  </w:style>
  <w:style w:type="paragraph" w:styleId="2">
    <w:name w:val="List Bullet 2"/>
    <w:basedOn w:val="a0"/>
    <w:uiPriority w:val="36"/>
    <w:semiHidden/>
    <w:unhideWhenUsed/>
    <w:qFormat/>
    <w:pPr>
      <w:numPr>
        <w:numId w:val="27"/>
      </w:numPr>
      <w:spacing w:after="120"/>
      <w:contextualSpacing/>
    </w:pPr>
  </w:style>
  <w:style w:type="character" w:styleId="af3">
    <w:name w:val="Hyperlink"/>
    <w:basedOn w:val="a1"/>
    <w:uiPriority w:val="99"/>
    <w:semiHidden/>
    <w:unhideWhenUsed/>
    <w:rPr>
      <w:color w:val="B292CA" w:themeColor="hyperlink"/>
      <w:u w:val="single"/>
    </w:rPr>
  </w:style>
  <w:style w:type="character" w:styleId="af4">
    <w:name w:val="Book Title"/>
    <w:basedOn w:val="a1"/>
    <w:uiPriority w:val="33"/>
    <w:qFormat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af5">
    <w:name w:val="caption"/>
    <w:basedOn w:val="a0"/>
    <w:next w:val="a0"/>
    <w:uiPriority w:val="35"/>
    <w:unhideWhenUsed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6"/>
    </w:rPr>
  </w:style>
  <w:style w:type="character" w:styleId="af6">
    <w:name w:val="Emphasis"/>
    <w:uiPriority w:val="20"/>
    <w:qFormat/>
    <w:rPr>
      <w:b/>
      <w:i/>
      <w:spacing w:val="0"/>
    </w:rPr>
  </w:style>
  <w:style w:type="character" w:customStyle="1" w:styleId="a6">
    <w:name w:val="Без интервала Знак"/>
    <w:basedOn w:val="a1"/>
    <w:link w:val="a5"/>
    <w:uiPriority w:val="99"/>
    <w:rPr>
      <w:rFonts w:cs="Times New Roman"/>
      <w:color w:val="000000" w:themeColor="text1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semiHidden/>
    <w:rPr>
      <w:rFonts w:asciiTheme="majorHAnsi" w:hAnsiTheme="majorHAnsi" w:cs="Times New Roman"/>
      <w:color w:val="FFFFFF" w:themeColor="background1"/>
      <w:spacing w:val="5"/>
      <w:sz w:val="20"/>
      <w:szCs w:val="20"/>
      <w:shd w:val="clear" w:color="auto" w:fill="9FB8CD" w:themeFill="accent2"/>
    </w:rPr>
  </w:style>
  <w:style w:type="character" w:customStyle="1" w:styleId="31">
    <w:name w:val="Заголовок 3 Знак"/>
    <w:basedOn w:val="a1"/>
    <w:link w:val="30"/>
    <w:uiPriority w:val="9"/>
    <w:semiHidden/>
    <w:rPr>
      <w:rFonts w:asciiTheme="majorHAnsi" w:hAnsiTheme="majorHAnsi" w:cs="Times New Roman"/>
      <w:color w:val="595959" w:themeColor="text1" w:themeTint="A6"/>
      <w:spacing w:val="5"/>
      <w:sz w:val="20"/>
      <w:szCs w:val="20"/>
    </w:rPr>
  </w:style>
  <w:style w:type="character" w:customStyle="1" w:styleId="41">
    <w:name w:val="Заголовок 4 Знак"/>
    <w:basedOn w:val="a1"/>
    <w:link w:val="40"/>
    <w:uiPriority w:val="9"/>
    <w:semiHidden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51">
    <w:name w:val="Заголовок 5 Знак"/>
    <w:basedOn w:val="a1"/>
    <w:link w:val="50"/>
    <w:uiPriority w:val="9"/>
    <w:semiHidden/>
    <w:rPr>
      <w:rFonts w:asciiTheme="majorHAnsi" w:hAnsiTheme="majorHAnsi" w:cs="Times New Roman"/>
      <w:color w:val="404040" w:themeColor="text1" w:themeTint="BF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semiHidden/>
    <w:rPr>
      <w:rFonts w:asciiTheme="majorHAnsi" w:hAnsiTheme="majorHAnsi" w:cs="Times New Roman"/>
      <w:b/>
      <w:color w:val="7F7F7F" w:themeColor="background1" w:themeShade="7F"/>
      <w:sz w:val="18"/>
      <w:szCs w:val="18"/>
    </w:rPr>
  </w:style>
  <w:style w:type="character" w:customStyle="1" w:styleId="70">
    <w:name w:val="Заголовок 7 Знак"/>
    <w:basedOn w:val="a1"/>
    <w:link w:val="7"/>
    <w:uiPriority w:val="9"/>
    <w:semiHidden/>
    <w:rPr>
      <w:rFonts w:asciiTheme="majorHAnsi" w:hAnsiTheme="majorHAnsi" w:cs="Times New Roman"/>
      <w:b/>
      <w:i/>
      <w:color w:val="808080" w:themeColor="background1" w:themeShade="80"/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Pr>
      <w:rFonts w:asciiTheme="majorHAnsi" w:hAnsiTheme="majorHAnsi" w:cs="Times New Roman"/>
      <w:color w:val="9FB8CD" w:themeColor="accent2"/>
      <w:sz w:val="18"/>
      <w:szCs w:val="18"/>
    </w:rPr>
  </w:style>
  <w:style w:type="character" w:customStyle="1" w:styleId="90">
    <w:name w:val="Заголовок 9 Знак"/>
    <w:basedOn w:val="a1"/>
    <w:link w:val="9"/>
    <w:uiPriority w:val="9"/>
    <w:semiHidden/>
    <w:rPr>
      <w:rFonts w:asciiTheme="majorHAnsi" w:hAnsiTheme="majorHAnsi" w:cs="Times New Roman"/>
      <w:i/>
      <w:color w:val="9FB8CD" w:themeColor="accent2"/>
      <w:sz w:val="18"/>
      <w:szCs w:val="18"/>
    </w:rPr>
  </w:style>
  <w:style w:type="character" w:styleId="af7">
    <w:name w:val="Intense Emphasis"/>
    <w:basedOn w:val="a1"/>
    <w:uiPriority w:val="21"/>
    <w:qFormat/>
    <w:rPr>
      <w:rFonts w:cs="Times New Roman"/>
      <w:b/>
      <w:i/>
      <w:color w:val="BAC737" w:themeColor="accent3" w:themeShade="BF"/>
      <w:sz w:val="20"/>
      <w:szCs w:val="20"/>
    </w:rPr>
  </w:style>
  <w:style w:type="paragraph" w:styleId="af8">
    <w:name w:val="Intense Quote"/>
    <w:basedOn w:val="a0"/>
    <w:link w:val="af9"/>
    <w:uiPriority w:val="30"/>
    <w:qFormat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af9">
    <w:name w:val="Выделенная цитата Знак"/>
    <w:basedOn w:val="a1"/>
    <w:link w:val="af8"/>
    <w:uiPriority w:val="30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</w:rPr>
  </w:style>
  <w:style w:type="character" w:styleId="afa">
    <w:name w:val="Intense Reference"/>
    <w:basedOn w:val="a1"/>
    <w:uiPriority w:val="32"/>
    <w:qFormat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3">
    <w:name w:val="List Bullet 3"/>
    <w:basedOn w:val="a0"/>
    <w:uiPriority w:val="36"/>
    <w:semiHidden/>
    <w:unhideWhenUsed/>
    <w:qFormat/>
    <w:pPr>
      <w:numPr>
        <w:numId w:val="28"/>
      </w:numPr>
      <w:spacing w:after="120"/>
      <w:contextualSpacing/>
    </w:pPr>
  </w:style>
  <w:style w:type="paragraph" w:styleId="4">
    <w:name w:val="List Bullet 4"/>
    <w:basedOn w:val="a0"/>
    <w:uiPriority w:val="36"/>
    <w:semiHidden/>
    <w:unhideWhenUsed/>
    <w:qFormat/>
    <w:pPr>
      <w:numPr>
        <w:numId w:val="29"/>
      </w:numPr>
      <w:spacing w:after="120"/>
      <w:contextualSpacing/>
    </w:pPr>
  </w:style>
  <w:style w:type="paragraph" w:styleId="5">
    <w:name w:val="List Bullet 5"/>
    <w:basedOn w:val="a0"/>
    <w:uiPriority w:val="36"/>
    <w:semiHidden/>
    <w:unhideWhenUsed/>
    <w:qFormat/>
    <w:pPr>
      <w:numPr>
        <w:numId w:val="30"/>
      </w:numPr>
      <w:spacing w:after="120"/>
      <w:contextualSpacing/>
    </w:pPr>
  </w:style>
  <w:style w:type="character" w:styleId="afb">
    <w:name w:val="Strong"/>
    <w:uiPriority w:val="22"/>
    <w:qFormat/>
    <w:rPr>
      <w:rFonts w:asciiTheme="minorHAnsi" w:hAnsiTheme="minorHAnsi"/>
      <w:b/>
      <w:color w:val="9FB8CD" w:themeColor="accent2"/>
    </w:rPr>
  </w:style>
  <w:style w:type="character" w:styleId="afc">
    <w:name w:val="Subtle Emphasis"/>
    <w:basedOn w:val="a1"/>
    <w:uiPriority w:val="19"/>
    <w:qFormat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afd">
    <w:name w:val="Subtle Reference"/>
    <w:basedOn w:val="a1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paragraph" w:styleId="11">
    <w:name w:val="toc 1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24">
    <w:name w:val="toc 2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32">
    <w:name w:val="toc 3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42">
    <w:name w:val="toc 4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52">
    <w:name w:val="toc 5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61">
    <w:name w:val="toc 6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71">
    <w:name w:val="toc 7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81">
    <w:name w:val="toc 8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91">
    <w:name w:val="toc 9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afe">
    <w:name w:val="Адрес отправителя"/>
    <w:basedOn w:val="a5"/>
    <w:link w:val="aff"/>
    <w:uiPriority w:val="1"/>
    <w:semiHidden/>
    <w:unhideWhenUsed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aff0">
    <w:name w:val="Subtitle"/>
    <w:basedOn w:val="a0"/>
    <w:link w:val="aff1"/>
    <w:uiPriority w:val="11"/>
    <w:semiHidden/>
    <w:unhideWhenUsed/>
    <w:qFormat/>
    <w:pPr>
      <w:spacing w:after="720" w:line="240" w:lineRule="auto"/>
    </w:pPr>
    <w:rPr>
      <w:rFonts w:asciiTheme="majorHAnsi" w:hAnsiTheme="majorHAnsi" w:cstheme="minorBidi"/>
      <w:color w:val="9FB8CD" w:themeColor="accent2"/>
      <w:sz w:val="24"/>
      <w:szCs w:val="24"/>
    </w:rPr>
  </w:style>
  <w:style w:type="character" w:customStyle="1" w:styleId="aff1">
    <w:name w:val="Подзаголовок Знак"/>
    <w:basedOn w:val="a1"/>
    <w:link w:val="aff0"/>
    <w:uiPriority w:val="11"/>
    <w:semiHidden/>
    <w:rPr>
      <w:rFonts w:asciiTheme="majorHAnsi" w:hAnsiTheme="majorHAnsi"/>
      <w:color w:val="9FB8CD" w:themeColor="accent2"/>
      <w:sz w:val="24"/>
      <w:szCs w:val="24"/>
    </w:rPr>
  </w:style>
  <w:style w:type="paragraph" w:styleId="aff2">
    <w:name w:val="Title"/>
    <w:basedOn w:val="a0"/>
    <w:link w:val="aff3"/>
    <w:uiPriority w:val="10"/>
    <w:semiHidden/>
    <w:unhideWhenUsed/>
    <w:qFormat/>
    <w:pPr>
      <w:spacing w:line="240" w:lineRule="auto"/>
    </w:pPr>
    <w:rPr>
      <w:rFonts w:asciiTheme="majorHAnsi" w:hAnsiTheme="majorHAnsi"/>
      <w:color w:val="9FB8CD" w:themeColor="accent2"/>
      <w:sz w:val="52"/>
      <w:szCs w:val="52"/>
    </w:rPr>
  </w:style>
  <w:style w:type="character" w:customStyle="1" w:styleId="aff3">
    <w:name w:val="Название Знак"/>
    <w:basedOn w:val="a1"/>
    <w:link w:val="aff2"/>
    <w:uiPriority w:val="10"/>
    <w:semiHidden/>
    <w:rPr>
      <w:rFonts w:asciiTheme="majorHAnsi" w:hAnsiTheme="majorHAnsi" w:cs="Times New Roman"/>
      <w:color w:val="9FB8CD" w:themeColor="accent2"/>
      <w:sz w:val="52"/>
      <w:szCs w:val="52"/>
    </w:rPr>
  </w:style>
  <w:style w:type="character" w:customStyle="1" w:styleId="af2">
    <w:name w:val="Имя (знак)"/>
    <w:basedOn w:val="a6"/>
    <w:link w:val="af1"/>
    <w:uiPriority w:val="1"/>
    <w:rPr>
      <w:rFonts w:asciiTheme="majorHAnsi" w:hAnsiTheme="majorHAnsi" w:cs="Times New Roman"/>
      <w:color w:val="525A7D" w:themeColor="accent1" w:themeShade="BF"/>
      <w:sz w:val="40"/>
      <w:szCs w:val="40"/>
    </w:rPr>
  </w:style>
  <w:style w:type="character" w:customStyle="1" w:styleId="ae">
    <w:name w:val="Раздел (знак)"/>
    <w:basedOn w:val="a1"/>
    <w:link w:val="ad"/>
    <w:uiPriority w:val="1"/>
    <w:rPr>
      <w:rFonts w:asciiTheme="majorHAnsi" w:hAnsiTheme="majorHAnsi" w:cs="Times New Roman"/>
      <w:b/>
      <w:color w:val="9FB8CD" w:themeColor="accent2"/>
      <w:sz w:val="24"/>
      <w:szCs w:val="24"/>
    </w:rPr>
  </w:style>
  <w:style w:type="character" w:customStyle="1" w:styleId="af0">
    <w:name w:val="Подраздел (знак)"/>
    <w:basedOn w:val="a1"/>
    <w:link w:val="af"/>
    <w:uiPriority w:val="3"/>
    <w:rPr>
      <w:rFonts w:asciiTheme="majorHAnsi" w:hAnsiTheme="majorHAnsi" w:cs="Times New Roman"/>
      <w:b/>
      <w:color w:val="727CA3" w:themeColor="accent1"/>
      <w:sz w:val="18"/>
      <w:szCs w:val="18"/>
    </w:rPr>
  </w:style>
  <w:style w:type="character" w:customStyle="1" w:styleId="aff">
    <w:name w:val="Адрес отправителя (знак)"/>
    <w:basedOn w:val="a6"/>
    <w:link w:val="afe"/>
    <w:uiPriority w:val="1"/>
    <w:rPr>
      <w:rFonts w:asciiTheme="majorHAnsi" w:hAnsiTheme="majorHAnsi" w:cs="Times New Roman"/>
      <w:color w:val="9FB8CD" w:themeColor="accent2"/>
      <w:sz w:val="18"/>
      <w:szCs w:val="18"/>
    </w:rPr>
  </w:style>
  <w:style w:type="character" w:styleId="aff4">
    <w:name w:val="Placeholder Text"/>
    <w:basedOn w:val="a1"/>
    <w:uiPriority w:val="99"/>
    <w:unhideWhenUsed/>
    <w:rPr>
      <w:color w:val="808080"/>
    </w:rPr>
  </w:style>
  <w:style w:type="paragraph" w:customStyle="1" w:styleId="aff5">
    <w:name w:val="Дата подраздела"/>
    <w:basedOn w:val="ad"/>
    <w:link w:val="aff6"/>
    <w:uiPriority w:val="4"/>
    <w:qFormat/>
    <w:rPr>
      <w:color w:val="727CA3" w:themeColor="accent1"/>
      <w:sz w:val="18"/>
    </w:rPr>
  </w:style>
  <w:style w:type="paragraph" w:customStyle="1" w:styleId="aff7">
    <w:name w:val="Текст подраздела"/>
    <w:basedOn w:val="a0"/>
    <w:link w:val="aff8"/>
    <w:uiPriority w:val="5"/>
    <w:qFormat/>
    <w:pPr>
      <w:spacing w:after="320"/>
      <w:contextualSpacing/>
    </w:pPr>
  </w:style>
  <w:style w:type="character" w:customStyle="1" w:styleId="aff6">
    <w:name w:val="Дата подраздела (знак)"/>
    <w:basedOn w:val="af0"/>
    <w:link w:val="aff5"/>
    <w:uiPriority w:val="4"/>
    <w:rPr>
      <w:rFonts w:asciiTheme="majorHAnsi" w:hAnsiTheme="majorHAnsi" w:cs="Times New Roman"/>
      <w:b/>
      <w:color w:val="727CA3" w:themeColor="accent1"/>
      <w:sz w:val="18"/>
      <w:szCs w:val="18"/>
    </w:rPr>
  </w:style>
  <w:style w:type="paragraph" w:customStyle="1" w:styleId="aff9">
    <w:name w:val="Нижний колонтитул первой страницы"/>
    <w:basedOn w:val="a9"/>
    <w:uiPriority w:val="34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affa">
    <w:name w:val="Верхний колонтитул первой страницы"/>
    <w:basedOn w:val="a7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ffb">
    <w:name w:val="Текст адреса"/>
    <w:basedOn w:val="a5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</w:rPr>
  </w:style>
  <w:style w:type="paragraph" w:customStyle="1" w:styleId="affc">
    <w:name w:val="Верхний колонтитул левой страницы"/>
    <w:basedOn w:val="a7"/>
    <w:uiPriority w:val="35"/>
    <w:semiHidden/>
    <w:unhideWhenUsed/>
    <w:qFormat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affd">
    <w:name w:val="Нижний колонтитул левой страницы"/>
    <w:basedOn w:val="a0"/>
    <w:next w:val="af"/>
    <w:uiPriority w:val="35"/>
    <w:semiHidden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affe">
    <w:name w:val="Верхний колонтитул правой страницы"/>
    <w:basedOn w:val="a7"/>
    <w:uiPriority w:val="35"/>
    <w:semiHidden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afff">
    <w:name w:val="Нижний колонтитул правой страницы"/>
    <w:basedOn w:val="a9"/>
    <w:uiPriority w:val="35"/>
    <w:semiHidden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styleId="afff0">
    <w:name w:val="Normal (Web)"/>
    <w:basedOn w:val="a0"/>
    <w:uiPriority w:val="99"/>
    <w:unhideWhenUsed/>
    <w:rsid w:val="004E61CC"/>
    <w:pPr>
      <w:spacing w:before="100" w:beforeAutospacing="1" w:after="119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12">
    <w:name w:val="Стиль1"/>
    <w:basedOn w:val="aff7"/>
    <w:link w:val="13"/>
    <w:qFormat/>
    <w:rsid w:val="005154C8"/>
    <w:pPr>
      <w:spacing w:after="120" w:line="240" w:lineRule="auto"/>
      <w:jc w:val="both"/>
    </w:pPr>
    <w:rPr>
      <w:rFonts w:ascii="Arial" w:eastAsia="+mj-ea" w:hAnsi="Arial" w:cs="+mj-cs"/>
      <w:b/>
      <w:color w:val="009FDF"/>
      <w:kern w:val="24"/>
      <w:sz w:val="28"/>
      <w:szCs w:val="28"/>
    </w:rPr>
  </w:style>
  <w:style w:type="paragraph" w:customStyle="1" w:styleId="25">
    <w:name w:val="Стиль2"/>
    <w:basedOn w:val="a0"/>
    <w:link w:val="26"/>
    <w:qFormat/>
    <w:rsid w:val="005154C8"/>
    <w:pPr>
      <w:jc w:val="both"/>
    </w:pPr>
    <w:rPr>
      <w:rFonts w:ascii="Arial" w:hAnsi="Arial" w:cs="Arial"/>
      <w:color w:val="4D4D4D"/>
      <w:sz w:val="24"/>
      <w:szCs w:val="24"/>
    </w:rPr>
  </w:style>
  <w:style w:type="character" w:customStyle="1" w:styleId="aff8">
    <w:name w:val="Текст подраздела Знак"/>
    <w:basedOn w:val="a1"/>
    <w:link w:val="aff7"/>
    <w:uiPriority w:val="5"/>
    <w:rsid w:val="005154C8"/>
    <w:rPr>
      <w:rFonts w:cs="Times New Roman"/>
      <w:color w:val="000000" w:themeColor="text1"/>
      <w:sz w:val="20"/>
      <w:szCs w:val="20"/>
    </w:rPr>
  </w:style>
  <w:style w:type="character" w:customStyle="1" w:styleId="13">
    <w:name w:val="Стиль1 Знак"/>
    <w:basedOn w:val="aff8"/>
    <w:link w:val="12"/>
    <w:rsid w:val="005154C8"/>
    <w:rPr>
      <w:rFonts w:ascii="Arial" w:eastAsia="+mj-ea" w:hAnsi="Arial" w:cs="+mj-cs"/>
      <w:b/>
      <w:color w:val="009FDF"/>
      <w:kern w:val="24"/>
      <w:sz w:val="28"/>
      <w:szCs w:val="28"/>
    </w:rPr>
  </w:style>
  <w:style w:type="paragraph" w:customStyle="1" w:styleId="33">
    <w:name w:val="Стиль3"/>
    <w:basedOn w:val="25"/>
    <w:link w:val="34"/>
    <w:qFormat/>
    <w:rsid w:val="005154C8"/>
    <w:rPr>
      <w:b/>
      <w:color w:val="00B0F0"/>
    </w:rPr>
  </w:style>
  <w:style w:type="character" w:customStyle="1" w:styleId="26">
    <w:name w:val="Стиль2 Знак"/>
    <w:basedOn w:val="a1"/>
    <w:link w:val="25"/>
    <w:rsid w:val="005154C8"/>
    <w:rPr>
      <w:rFonts w:ascii="Arial" w:hAnsi="Arial" w:cs="Arial"/>
      <w:color w:val="4D4D4D"/>
      <w:sz w:val="24"/>
      <w:szCs w:val="24"/>
    </w:rPr>
  </w:style>
  <w:style w:type="character" w:customStyle="1" w:styleId="34">
    <w:name w:val="Стиль3 Знак"/>
    <w:basedOn w:val="26"/>
    <w:link w:val="33"/>
    <w:rsid w:val="005154C8"/>
    <w:rPr>
      <w:rFonts w:ascii="Arial" w:hAnsi="Arial" w:cs="Arial"/>
      <w:b/>
      <w:color w:val="00B0F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TP102320439_templat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F14C90AB-E446-4F83-9B7E-115761F8D4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TP102320439_template</Template>
  <TotalTime>0</TotalTime>
  <Pages>2</Pages>
  <Words>821</Words>
  <Characters>4684</Characters>
  <Application>Microsoft Office Word</Application>
  <DocSecurity>0</DocSecurity>
  <Lines>39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Resume HH</vt:lpstr>
      <vt:lpstr/>
    </vt:vector>
  </TitlesOfParts>
  <Company>Сургутский профессиональный колледж</Company>
  <LinksUpToDate>false</LinksUpToDate>
  <CharactersWithSpaces>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HH</dc:title>
  <dc:creator>Фамилия Имя Отчество</dc:creator>
  <cp:lastModifiedBy>Амир</cp:lastModifiedBy>
  <cp:revision>2</cp:revision>
  <dcterms:created xsi:type="dcterms:W3CDTF">2022-02-05T14:54:00Z</dcterms:created>
  <dcterms:modified xsi:type="dcterms:W3CDTF">2022-02-05T14:54:00Z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TC023204409991</vt:lpwstr>
  </property>
</Properties>
</file>